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6" w14:textId="39C56ADC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PatientIn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           Geschlecht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13" w:type="pct"/>
          </w:tcPr>
          <w:p w14:paraId="4BE03341" w14:textId="54E1C90B" w:rsidR="00212C53" w:rsidRPr="00212C53" w:rsidRDefault="00334D69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Dr. Urs Jo</w:t>
            </w:r>
            <w:r w:rsidR="00405BAA">
              <w:rPr>
                <w:rFonts w:cstheme="minorHAnsi"/>
                <w:szCs w:val="18"/>
              </w:rPr>
              <w:t>s</w:t>
            </w:r>
            <w:r>
              <w:rPr>
                <w:rFonts w:cstheme="minorHAnsi"/>
                <w:szCs w:val="18"/>
              </w:rPr>
              <w:t>t</w:t>
            </w: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56D3FE78" w14:textId="220B8E52" w:rsidR="00E733A2" w:rsidRPr="00212C53" w:rsidRDefault="00405BAA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GLN 7601003932218</w:t>
            </w:r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6D4C0272" w14:textId="77777777" w:rsidR="00212C53" w:rsidRDefault="00405BAA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Hinter der Burg 2</w:t>
            </w:r>
          </w:p>
          <w:p w14:paraId="6966F70B" w14:textId="4F8BC620" w:rsidR="00405BAA" w:rsidRPr="00212C53" w:rsidRDefault="00405BAA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3600 Thun</w:t>
            </w: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77777777" w:rsidR="00212C53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3D50E7F2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0E6D7" w14:textId="77777777" w:rsidR="008769A4" w:rsidRDefault="008769A4" w:rsidP="00AA53BF">
      <w:r>
        <w:separator/>
      </w:r>
    </w:p>
  </w:endnote>
  <w:endnote w:type="continuationSeparator" w:id="0">
    <w:p w14:paraId="4293084A" w14:textId="77777777" w:rsidR="008769A4" w:rsidRDefault="008769A4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681861EA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100CDC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681861EA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100CDC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850D" w14:textId="77777777" w:rsidR="008769A4" w:rsidRDefault="008769A4" w:rsidP="00AA53BF">
      <w:r>
        <w:separator/>
      </w:r>
    </w:p>
  </w:footnote>
  <w:footnote w:type="continuationSeparator" w:id="0">
    <w:p w14:paraId="4F6EF311" w14:textId="77777777" w:rsidR="008769A4" w:rsidRDefault="008769A4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2"/>
  </w:num>
  <w:num w:numId="14">
    <w:abstractNumId w:val="18"/>
  </w:num>
  <w:num w:numId="15">
    <w:abstractNumId w:val="17"/>
  </w:num>
  <w:num w:numId="16">
    <w:abstractNumId w:val="10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34D69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05BAA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769A4"/>
    <w:rsid w:val="00883CC4"/>
    <w:rsid w:val="008905DF"/>
    <w:rsid w:val="008970B4"/>
    <w:rsid w:val="008A7991"/>
    <w:rsid w:val="008C487F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509A2FBDD2664BA922D23B6EF2037B" ma:contentTypeVersion="12" ma:contentTypeDescription="Ein neues Dokument erstellen." ma:contentTypeScope="" ma:versionID="635524632f6a9c172254520d5d7dc33f">
  <xsd:schema xmlns:xsd="http://www.w3.org/2001/XMLSchema" xmlns:xs="http://www.w3.org/2001/XMLSchema" xmlns:p="http://schemas.microsoft.com/office/2006/metadata/properties" xmlns:ns2="4b9c9b4a-91a7-4210-a0af-65e26d063414" xmlns:ns3="976b786b-9865-4f20-b58d-bf44f93d94a3" targetNamespace="http://schemas.microsoft.com/office/2006/metadata/properties" ma:root="true" ma:fieldsID="9ce4899debbfb9ce593ffe306026e6b1" ns2:_="" ns3:_="">
    <xsd:import namespace="4b9c9b4a-91a7-4210-a0af-65e26d063414"/>
    <xsd:import namespace="976b786b-9865-4f20-b58d-bf44f93d94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9b4a-91a7-4210-a0af-65e26d0634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b786b-9865-4f20-b58d-bf44f93d9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1DEA7-3459-4922-B688-C77503509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c9b4a-91a7-4210-a0af-65e26d063414"/>
    <ds:schemaRef ds:uri="976b786b-9865-4f20-b58d-bf44f93d9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 Brief mit Logo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Urs Jost</cp:lastModifiedBy>
  <cp:revision>3</cp:revision>
  <cp:lastPrinted>2022-06-20T17:50:00Z</cp:lastPrinted>
  <dcterms:created xsi:type="dcterms:W3CDTF">2022-09-07T14:52:00Z</dcterms:created>
  <dcterms:modified xsi:type="dcterms:W3CDTF">2022-09-07T14:55:00Z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0x01010094509A2FBDD2664BA922D23B6EF2037B</vt:lpwstr>
  </property>
  <property fmtid="{D5CDD505-2E9C-101B-9397-08002B2CF9AE}" pid="3" name="MediaServiceImageTags">
    <vt:lpwstr/>
  </property>
</Properties>
</file>